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cpr/first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the r is cpr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high blood what can damage your heart and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should you preform rescue breaths if you do not know the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the d in aed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rescue breaths should make what rise?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if a victim has a hairy chest then what do you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rescue breaths per one adult?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if the person starts breathing on their own, what position do you put them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the a in aed stand for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sections of the heart are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to stop bleeding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 you pinch the nose during rescue breaths? true or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the c in cpr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the e in aed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breaths do you use on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far should your compressions 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compressions per one adult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blocked what in the heart can cause a heart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can you use child aed pads on an adult? true or false?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 you use to preform cpr on babies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cpr/first aid</dc:title>
  <dcterms:created xsi:type="dcterms:W3CDTF">2021-10-11T04:44:40Z</dcterms:created>
  <dcterms:modified xsi:type="dcterms:W3CDTF">2021-10-11T04:44:40Z</dcterms:modified>
</cp:coreProperties>
</file>