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crash course: freedom of the press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WATERGATE TAPES    </w:t>
      </w:r>
      <w:r>
        <w:t xml:space="preserve">   VIETNAM WAR    </w:t>
      </w:r>
      <w:r>
        <w:t xml:space="preserve">   TYRANNY    </w:t>
      </w:r>
      <w:r>
        <w:t xml:space="preserve">   TELEVISION    </w:t>
      </w:r>
      <w:r>
        <w:t xml:space="preserve">   RADIO    </w:t>
      </w:r>
      <w:r>
        <w:t xml:space="preserve">   PUBLISHING    </w:t>
      </w:r>
      <w:r>
        <w:t xml:space="preserve">   PRIOR RESTRAINT    </w:t>
      </w:r>
      <w:r>
        <w:t xml:space="preserve">   PENTAGON PAPERS    </w:t>
      </w:r>
      <w:r>
        <w:t xml:space="preserve">   NYT V US    </w:t>
      </w:r>
      <w:r>
        <w:t xml:space="preserve">   NYT V SULLIVAN    </w:t>
      </w:r>
      <w:r>
        <w:t xml:space="preserve">   NIXON    </w:t>
      </w:r>
      <w:r>
        <w:t xml:space="preserve">   NEWSPAPER    </w:t>
      </w:r>
      <w:r>
        <w:t xml:space="preserve">   NEW YORK TIMES    </w:t>
      </w:r>
      <w:r>
        <w:t xml:space="preserve">   NEAR V MINNESOTA    </w:t>
      </w:r>
      <w:r>
        <w:t xml:space="preserve">   MARTIN LUTHER KING JR    </w:t>
      </w:r>
      <w:r>
        <w:t xml:space="preserve">   LYNDON JOHNSON    </w:t>
      </w:r>
      <w:r>
        <w:t xml:space="preserve">   LIBEL CASE    </w:t>
      </w:r>
      <w:r>
        <w:t xml:space="preserve">   LB SULLIVAN    </w:t>
      </w:r>
      <w:r>
        <w:t xml:space="preserve">   JAMES MADISON    </w:t>
      </w:r>
      <w:r>
        <w:t xml:space="preserve">   INTERBNET    </w:t>
      </w:r>
      <w:r>
        <w:t xml:space="preserve">   GOVERNMENT    </w:t>
      </w:r>
      <w:r>
        <w:t xml:space="preserve">   FREEDOM OF THE PRESS    </w:t>
      </w:r>
      <w:r>
        <w:t xml:space="preserve">   FIRST AMENDMENT    </w:t>
      </w:r>
      <w:r>
        <w:t xml:space="preserve">   EXECUTIVE BRANCH    </w:t>
      </w:r>
      <w:r>
        <w:t xml:space="preserve">   DANIEL ELLSBERG    </w:t>
      </w:r>
      <w:r>
        <w:t xml:space="preserve">   CRASH COURSE    </w:t>
      </w:r>
      <w:r>
        <w:t xml:space="preserve">   CHILLING EFFECT    </w:t>
      </w:r>
      <w:r>
        <w:t xml:space="preserve">   CENSORING    </w:t>
      </w:r>
      <w:r>
        <w:t xml:space="preserve">   BLACKSTONE    </w:t>
      </w:r>
      <w:r>
        <w:t xml:space="preserve">   BILL OF RIGHTS    </w:t>
      </w:r>
      <w:r>
        <w:t xml:space="preserve">   AMERICAN DEMOCRACY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crash course: freedom of the press</dc:title>
  <dcterms:created xsi:type="dcterms:W3CDTF">2021-10-10T23:43:07Z</dcterms:created>
  <dcterms:modified xsi:type="dcterms:W3CDTF">2021-10-10T23:43:07Z</dcterms:modified>
</cp:coreProperties>
</file>