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creation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nutrition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cardiopulomonary arrest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yellow gown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isolation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hazmat/Bioterrorism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code pink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lock down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code blue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violence security alert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code cool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labs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code green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infant abduction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code orange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induced hypothermia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code brown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hostage situation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code grey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severe weather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code red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fire or explosion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code silver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smoothies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code yellow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active shooter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code white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disaster/ mass causualty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health</dc:title>
  <dcterms:created xsi:type="dcterms:W3CDTF">2021-10-11T04:46:28Z</dcterms:created>
  <dcterms:modified xsi:type="dcterms:W3CDTF">2021-10-11T04:46:28Z</dcterms:modified>
</cp:coreProperties>
</file>