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creativity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acting    </w:t>
      </w:r>
      <w:r>
        <w:t xml:space="preserve">   artist    </w:t>
      </w:r>
      <w:r>
        <w:t xml:space="preserve">   artstudio    </w:t>
      </w:r>
      <w:r>
        <w:t xml:space="preserve">   author    </w:t>
      </w:r>
      <w:r>
        <w:t xml:space="preserve">   blocks    </w:t>
      </w:r>
      <w:r>
        <w:t xml:space="preserve">   colors    </w:t>
      </w:r>
      <w:r>
        <w:t xml:space="preserve">   colouring    </w:t>
      </w:r>
      <w:r>
        <w:t xml:space="preserve">   cooking    </w:t>
      </w:r>
      <w:r>
        <w:t xml:space="preserve">   decorating    </w:t>
      </w:r>
      <w:r>
        <w:t xml:space="preserve">   energy    </w:t>
      </w:r>
      <w:r>
        <w:t xml:space="preserve">   games    </w:t>
      </w:r>
      <w:r>
        <w:t xml:space="preserve">   gardening    </w:t>
      </w:r>
      <w:r>
        <w:t xml:space="preserve">   hues    </w:t>
      </w:r>
      <w:r>
        <w:t xml:space="preserve">   imagination    </w:t>
      </w:r>
      <w:r>
        <w:t xml:space="preserve">   jewelry    </w:t>
      </w:r>
      <w:r>
        <w:t xml:space="preserve">   journal    </w:t>
      </w:r>
      <w:r>
        <w:t xml:space="preserve">   knitting    </w:t>
      </w:r>
      <w:r>
        <w:t xml:space="preserve">   learning    </w:t>
      </w:r>
      <w:r>
        <w:t xml:space="preserve">   nature    </w:t>
      </w:r>
      <w:r>
        <w:t xml:space="preserve">   painting    </w:t>
      </w:r>
      <w:r>
        <w:t xml:space="preserve">   pastels    </w:t>
      </w:r>
      <w:r>
        <w:t xml:space="preserve">   playing    </w:t>
      </w:r>
      <w:r>
        <w:t xml:space="preserve">   poetry    </w:t>
      </w:r>
      <w:r>
        <w:t xml:space="preserve">   portraits    </w:t>
      </w:r>
      <w:r>
        <w:t xml:space="preserve">   puzzlemaking    </w:t>
      </w:r>
      <w:r>
        <w:t xml:space="preserve">   rainbow    </w:t>
      </w:r>
      <w:r>
        <w:t xml:space="preserve">   scenery    </w:t>
      </w:r>
      <w:r>
        <w:t xml:space="preserve">   shading    </w:t>
      </w:r>
      <w:r>
        <w:t xml:space="preserve">   showing    </w:t>
      </w:r>
      <w:r>
        <w:t xml:space="preserve">   teaching    </w:t>
      </w:r>
      <w:r>
        <w:t xml:space="preserve">   watercolours    </w:t>
      </w:r>
      <w:r>
        <w:t xml:space="preserve">   woodworking    </w:t>
      </w:r>
      <w:r>
        <w:t xml:space="preserve">   writers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creativity</dc:title>
  <dcterms:created xsi:type="dcterms:W3CDTF">2021-10-11T04:45:51Z</dcterms:created>
  <dcterms:modified xsi:type="dcterms:W3CDTF">2021-10-11T04:45:51Z</dcterms:modified>
</cp:coreProperties>
</file>