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creepy pasta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amy exe    </w:t>
      </w:r>
      <w:r>
        <w:t xml:space="preserve">   tails doll    </w:t>
      </w:r>
      <w:r>
        <w:t xml:space="preserve">   cat hunter    </w:t>
      </w:r>
      <w:r>
        <w:t xml:space="preserve">   nellie    </w:t>
      </w:r>
      <w:r>
        <w:t xml:space="preserve">   widemouth    </w:t>
      </w:r>
      <w:r>
        <w:t xml:space="preserve">   kagekao    </w:t>
      </w:r>
      <w:r>
        <w:t xml:space="preserve">   hang man    </w:t>
      </w:r>
      <w:r>
        <w:t xml:space="preserve">   black aggie    </w:t>
      </w:r>
      <w:r>
        <w:t xml:space="preserve">   laughing jack    </w:t>
      </w:r>
      <w:r>
        <w:t xml:space="preserve">   scarecrow    </w:t>
      </w:r>
      <w:r>
        <w:t xml:space="preserve">   rosalina    </w:t>
      </w:r>
      <w:r>
        <w:t xml:space="preserve">   sonicexe    </w:t>
      </w:r>
      <w:r>
        <w:t xml:space="preserve">   brvr    </w:t>
      </w:r>
      <w:r>
        <w:t xml:space="preserve">   b.o.b    </w:t>
      </w:r>
      <w:r>
        <w:t xml:space="preserve">   rake    </w:t>
      </w:r>
      <w:r>
        <w:t xml:space="preserve">   catman    </w:t>
      </w:r>
      <w:r>
        <w:t xml:space="preserve">   demon rose    </w:t>
      </w:r>
      <w:r>
        <w:t xml:space="preserve">   shadows    </w:t>
      </w:r>
      <w:r>
        <w:t xml:space="preserve">   proxies    </w:t>
      </w:r>
      <w:r>
        <w:t xml:space="preserve">   demon tiger    </w:t>
      </w:r>
      <w:r>
        <w:t xml:space="preserve">   dark rose    </w:t>
      </w:r>
      <w:r>
        <w:t xml:space="preserve">   lost silver    </w:t>
      </w:r>
      <w:r>
        <w:t xml:space="preserve">   glitchy red    </w:t>
      </w:r>
      <w:r>
        <w:t xml:space="preserve">   judge angels    </w:t>
      </w:r>
      <w:r>
        <w:t xml:space="preserve">   ally    </w:t>
      </w:r>
      <w:r>
        <w:t xml:space="preserve">   maddie    </w:t>
      </w:r>
      <w:r>
        <w:t xml:space="preserve">   bendrowned    </w:t>
      </w:r>
      <w:r>
        <w:t xml:space="preserve">   black rose    </w:t>
      </w:r>
      <w:r>
        <w:t xml:space="preserve">   bloody painter    </w:t>
      </w:r>
      <w:r>
        <w:t xml:space="preserve">   eyeless jack    </w:t>
      </w:r>
      <w:r>
        <w:t xml:space="preserve">   hoodie    </w:t>
      </w:r>
      <w:r>
        <w:t xml:space="preserve">   jane    </w:t>
      </w:r>
      <w:r>
        <w:t xml:space="preserve">   jeff the killer    </w:t>
      </w:r>
      <w:r>
        <w:t xml:space="preserve">   kate the chaser    </w:t>
      </w:r>
      <w:r>
        <w:t xml:space="preserve">   masky    </w:t>
      </w:r>
      <w:r>
        <w:t xml:space="preserve">   offenderman    </w:t>
      </w:r>
      <w:r>
        <w:t xml:space="preserve">   puppeteer    </w:t>
      </w:r>
      <w:r>
        <w:t xml:space="preserve">   slenderman    </w:t>
      </w:r>
      <w:r>
        <w:t xml:space="preserve">   slenderwoman    </w:t>
      </w:r>
      <w:r>
        <w:t xml:space="preserve">   splendorman    </w:t>
      </w:r>
      <w:r>
        <w:t xml:space="preserve">   ticci toby    </w:t>
      </w:r>
      <w:r>
        <w:t xml:space="preserve">   trendorman    </w:t>
      </w:r>
      <w:r>
        <w:t xml:space="preserve">   zalgo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creepy pasta characters</dc:title>
  <dcterms:created xsi:type="dcterms:W3CDTF">2021-10-11T04:46:21Z</dcterms:created>
  <dcterms:modified xsi:type="dcterms:W3CDTF">2021-10-11T04:46:21Z</dcterms:modified>
</cp:coreProperties>
</file>