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creepypasta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grinny cat    </w:t>
      </w:r>
      <w:r>
        <w:t xml:space="preserve">   dr smiley    </w:t>
      </w:r>
      <w:r>
        <w:t xml:space="preserve">   smiley    </w:t>
      </w:r>
      <w:r>
        <w:t xml:space="preserve">   smile dog    </w:t>
      </w:r>
      <w:r>
        <w:t xml:space="preserve">   sonic .exe    </w:t>
      </w:r>
      <w:r>
        <w:t xml:space="preserve">   ben drowend    </w:t>
      </w:r>
      <w:r>
        <w:t xml:space="preserve">   sally.exe    </w:t>
      </w:r>
      <w:r>
        <w:t xml:space="preserve">   sally    </w:t>
      </w:r>
      <w:r>
        <w:t xml:space="preserve">   herobrine    </w:t>
      </w:r>
      <w:r>
        <w:t xml:space="preserve">   eyeless jack    </w:t>
      </w:r>
      <w:r>
        <w:t xml:space="preserve">   jeff the killer    </w:t>
      </w:r>
      <w:r>
        <w:t xml:space="preserve">   mad pikachu    </w:t>
      </w:r>
      <w:r>
        <w:t xml:space="preserve">   jane the killer    </w:t>
      </w:r>
      <w:r>
        <w:t xml:space="preserve">   slenderman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creepypasta</dc:title>
  <dcterms:created xsi:type="dcterms:W3CDTF">2021-10-11T04:48:19Z</dcterms:created>
  <dcterms:modified xsi:type="dcterms:W3CDTF">2021-10-11T04:48:19Z</dcterms:modified>
</cp:coreProperties>
</file>