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creepypasta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i didnt mean to    </w:t>
      </w:r>
      <w:r>
        <w:t xml:space="preserve">   go to sleep    </w:t>
      </w:r>
      <w:r>
        <w:t xml:space="preserve">   offenderman    </w:t>
      </w:r>
      <w:r>
        <w:t xml:space="preserve">   chasing kate    </w:t>
      </w:r>
      <w:r>
        <w:t xml:space="preserve">   hoodie    </w:t>
      </w:r>
      <w:r>
        <w:t xml:space="preserve">   ticci toby    </w:t>
      </w:r>
      <w:r>
        <w:t xml:space="preserve">   masky    </w:t>
      </w:r>
      <w:r>
        <w:t xml:space="preserve">   zero    </w:t>
      </w:r>
      <w:r>
        <w:t xml:space="preserve">   suicide sally    </w:t>
      </w:r>
      <w:r>
        <w:t xml:space="preserve">   zalgo    </w:t>
      </w:r>
      <w:r>
        <w:t xml:space="preserve">   puppeter    </w:t>
      </w:r>
      <w:r>
        <w:t xml:space="preserve">   Jason the toymaker    </w:t>
      </w:r>
      <w:r>
        <w:t xml:space="preserve">   candypop    </w:t>
      </w:r>
      <w:r>
        <w:t xml:space="preserve">   laughing jack    </w:t>
      </w:r>
      <w:r>
        <w:t xml:space="preserve">   eyeless jack    </w:t>
      </w:r>
      <w:r>
        <w:t xml:space="preserve">   ben drowned    </w:t>
      </w:r>
      <w:r>
        <w:t xml:space="preserve">   smiledog    </w:t>
      </w:r>
      <w:r>
        <w:t xml:space="preserve">   lana slender    </w:t>
      </w:r>
      <w:r>
        <w:t xml:space="preserve">   play with me sally    </w:t>
      </w:r>
      <w:r>
        <w:t xml:space="preserve">   lazari swann    </w:t>
      </w:r>
      <w:r>
        <w:t xml:space="preserve">   jane the killer    </w:t>
      </w:r>
      <w:r>
        <w:t xml:space="preserve">   jeff the killer    </w:t>
      </w:r>
      <w:r>
        <w:t xml:space="preserve">   slenderman    </w:t>
      </w:r>
      <w:r>
        <w:t xml:space="preserve">   creepypasta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creepypasta</dc:title>
  <dcterms:created xsi:type="dcterms:W3CDTF">2021-10-11T04:46:51Z</dcterms:created>
  <dcterms:modified xsi:type="dcterms:W3CDTF">2021-10-11T04:46:51Z</dcterms:modified>
</cp:coreProperties>
</file>