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crime and deviance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arrest    </w:t>
      </w:r>
      <w:r>
        <w:t xml:space="preserve">   capitalism    </w:t>
      </w:r>
      <w:r>
        <w:t xml:space="preserve">   cocaine    </w:t>
      </w:r>
      <w:r>
        <w:t xml:space="preserve">   court of law    </w:t>
      </w:r>
      <w:r>
        <w:t xml:space="preserve">   crime    </w:t>
      </w:r>
      <w:r>
        <w:t xml:space="preserve">   deviance    </w:t>
      </w:r>
      <w:r>
        <w:t xml:space="preserve">   drugs    </w:t>
      </w:r>
      <w:r>
        <w:t xml:space="preserve">   fraud    </w:t>
      </w:r>
      <w:r>
        <w:t xml:space="preserve">   hooliganism    </w:t>
      </w:r>
      <w:r>
        <w:t xml:space="preserve">   illegal    </w:t>
      </w:r>
      <w:r>
        <w:t xml:space="preserve">   illegal drug trafficking    </w:t>
      </w:r>
      <w:r>
        <w:t xml:space="preserve">   judge    </w:t>
      </w:r>
      <w:r>
        <w:t xml:space="preserve">   marx    </w:t>
      </w:r>
      <w:r>
        <w:t xml:space="preserve">   mr Bell    </w:t>
      </w:r>
      <w:r>
        <w:t xml:space="preserve">   Mrs Wilsher    </w:t>
      </w:r>
      <w:r>
        <w:t xml:space="preserve">   murder    </w:t>
      </w:r>
      <w:r>
        <w:t xml:space="preserve">   people trafficking    </w:t>
      </w:r>
      <w:r>
        <w:t xml:space="preserve">   prison    </w:t>
      </w:r>
      <w:r>
        <w:t xml:space="preserve">   slave trade    </w:t>
      </w:r>
      <w:r>
        <w:t xml:space="preserve">   social construct    </w:t>
      </w:r>
      <w:r>
        <w:t xml:space="preserve">   sociology    </w:t>
      </w:r>
      <w:r>
        <w:t xml:space="preserve">   speeding    </w:t>
      </w:r>
      <w:r>
        <w:t xml:space="preserve">   theft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and deviance</dc:title>
  <dcterms:created xsi:type="dcterms:W3CDTF">2021-10-11T04:46:31Z</dcterms:created>
  <dcterms:modified xsi:type="dcterms:W3CDTF">2021-10-11T04:46:31Z</dcterms:modified>
</cp:coreProperties>
</file>