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crime &amp; punishment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theif    </w:t>
      </w:r>
      <w:r>
        <w:t xml:space="preserve">   robber    </w:t>
      </w:r>
      <w:r>
        <w:t xml:space="preserve">   gun    </w:t>
      </w:r>
      <w:r>
        <w:t xml:space="preserve">   kill    </w:t>
      </w:r>
      <w:r>
        <w:t xml:space="preserve">   arrest    </w:t>
      </w:r>
      <w:r>
        <w:t xml:space="preserve">   cruel    </w:t>
      </w:r>
      <w:r>
        <w:t xml:space="preserve">   guilty    </w:t>
      </w:r>
      <w:r>
        <w:t xml:space="preserve">   prison    </w:t>
      </w:r>
      <w:r>
        <w:t xml:space="preserve">   murder    </w:t>
      </w:r>
      <w:r>
        <w:t xml:space="preserve">   abuse    </w:t>
      </w:r>
      <w:r>
        <w:t xml:space="preserve">   torture    </w:t>
      </w:r>
      <w:r>
        <w:t xml:space="preserve">   suspect    </w:t>
      </w:r>
      <w:r>
        <w:t xml:space="preserve">   punishment    </w:t>
      </w:r>
      <w:r>
        <w:t xml:space="preserve">   judge    </w:t>
      </w:r>
      <w:r>
        <w:t xml:space="preserve">   criminal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crime &amp; punishment word search </dc:title>
  <dcterms:created xsi:type="dcterms:W3CDTF">2021-10-11T04:46:44Z</dcterms:created>
  <dcterms:modified xsi:type="dcterms:W3CDTF">2021-10-11T04:46:44Z</dcterms:modified>
</cp:coreProperties>
</file>