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criminal justice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tendency to return to a life of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charging document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Intentional killing of another human being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theory that punishment causes people to avoid committing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order allowing search or arrest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place of short term confinement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Unable to appreciate the nature of the charges against oneself and unable to assist one's attorney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reckless killing of another human being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criminal act, actus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rule that makes evidence not admissible because of police misconduct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 crime punishable by prison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jury finding of innocence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taking of one into custody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Group that reviews the sentences of prisoners,  the board of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questioning a potential witness or juror to determine qualification to serve.  Voir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crime punishable by time in jail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community based corrections status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 to a higher court to review the judgement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finder of fact in a non-bench trial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culpable mental state,  mens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plea that results in punishment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money posted to guarantee appearance in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determiner of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Latin for what comes next?  Quo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Warning to suspect before custodial interrogation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release without bail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place for felons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training center for future policemen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courtroom ____________group.  Part of informal justice system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justice</dc:title>
  <dcterms:created xsi:type="dcterms:W3CDTF">2021-10-11T04:47:18Z</dcterms:created>
  <dcterms:modified xsi:type="dcterms:W3CDTF">2021-10-11T04:47:18Z</dcterms:modified>
</cp:coreProperties>
</file>