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Écrire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writing.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exam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signature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sentence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paragraph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homework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letter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Écrire</dc:title>
  <dcterms:created xsi:type="dcterms:W3CDTF">2021-11-03T03:45:12Z</dcterms:created>
  <dcterms:modified xsi:type="dcterms:W3CDTF">2021-11-03T03:45:12Z</dcterms:modified>
</cp:coreProperties>
</file>