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crisis intervention with abused children/school-based crisis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violence includes actions between students, between students and teachers or administrations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/ refusal of, or delay in, seeking, health care; abandonment; expulsion from the home or refusal to allow a runaway to return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failure to provide for the child's basic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the inflection of physical injury because of punching, beating, kicking, biting, burning, shaking, or otherwise harming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fondling a child genitals, intercourse, incest, rape, oral sex, sodomy, exhibitionism, and commercial exploitation through prostitution or the production of pornographic materials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failure to enroll a child of mandatory school age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marked inattention to the child's needs for affection; refusal of or failure to provide needed psychological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onereasons children and adolescents are attracted to gangs and engage in gang-related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acts or omissions by the parents or other caregivers that have caused, or could cause, serious behavioral, cognitive, emotional, or mental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third leading cause of death among adolescent’s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crisis intervention with abused children/school-based crisis</dc:title>
  <dcterms:created xsi:type="dcterms:W3CDTF">2021-10-10T23:42:00Z</dcterms:created>
  <dcterms:modified xsi:type="dcterms:W3CDTF">2021-10-10T23:42:00Z</dcterms:modified>
</cp:coreProperties>
</file>