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thursday afternoon    </w:t>
      </w:r>
      <w:r>
        <w:t xml:space="preserve">   michaels    </w:t>
      </w:r>
      <w:r>
        <w:t xml:space="preserve">   ac moore    </w:t>
      </w:r>
      <w:r>
        <w:t xml:space="preserve">   afghan    </w:t>
      </w:r>
      <w:r>
        <w:t xml:space="preserve">   baby bootie    </w:t>
      </w:r>
      <w:r>
        <w:t xml:space="preserve">   bag    </w:t>
      </w:r>
      <w:r>
        <w:t xml:space="preserve">   chain    </w:t>
      </w:r>
      <w:r>
        <w:t xml:space="preserve">   hat    </w:t>
      </w:r>
      <w:r>
        <w:t xml:space="preserve">   headbands    </w:t>
      </w:r>
      <w:r>
        <w:t xml:space="preserve">   hook    </w:t>
      </w:r>
      <w:r>
        <w:t xml:space="preserve">   mittens    </w:t>
      </w:r>
      <w:r>
        <w:t xml:space="preserve">   mrs. peggy :)    </w:t>
      </w:r>
      <w:r>
        <w:t xml:space="preserve">   phone case    </w:t>
      </w:r>
      <w:r>
        <w:t xml:space="preserve">   scarf    </w:t>
      </w:r>
      <w:r>
        <w:t xml:space="preserve">   stitch mark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crochet</dc:title>
  <dcterms:created xsi:type="dcterms:W3CDTF">2021-10-11T04:48:10Z</dcterms:created>
  <dcterms:modified xsi:type="dcterms:W3CDTF">2021-10-11T04:48:10Z</dcterms:modified>
</cp:coreProperties>
</file>