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crossing the jordan river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ark of the covenant    </w:t>
      </w:r>
      <w:r>
        <w:t xml:space="preserve">   promised land    </w:t>
      </w:r>
      <w:r>
        <w:t xml:space="preserve">   israelites    </w:t>
      </w:r>
      <w:r>
        <w:t xml:space="preserve">   moses    </w:t>
      </w:r>
      <w:r>
        <w:t xml:space="preserve">   canaan    </w:t>
      </w:r>
      <w:r>
        <w:t xml:space="preserve">   manasseh    </w:t>
      </w:r>
      <w:r>
        <w:t xml:space="preserve">   gad    </w:t>
      </w:r>
      <w:r>
        <w:t xml:space="preserve">   reuben    </w:t>
      </w:r>
      <w:r>
        <w:t xml:space="preserve">   commissioned    </w:t>
      </w:r>
      <w:r>
        <w:t xml:space="preserve">   courageous    </w:t>
      </w:r>
      <w:r>
        <w:t xml:space="preserve">   strong    </w:t>
      </w:r>
      <w:r>
        <w:t xml:space="preserve">   river    </w:t>
      </w:r>
      <w:r>
        <w:t xml:space="preserve">   jordan    </w:t>
      </w:r>
      <w:r>
        <w:t xml:space="preserve">   joshua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crossing the jordan river</dc:title>
  <dcterms:created xsi:type="dcterms:W3CDTF">2021-10-11T04:49:42Z</dcterms:created>
  <dcterms:modified xsi:type="dcterms:W3CDTF">2021-10-11T04:49:42Z</dcterms:modified>
</cp:coreProperties>
</file>