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bombero apago el incendio del departamento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hospital estaba lleno tuvimos que esperarnos en la sala de emergencia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afortunadamente no hubo muertos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medico me receto unas pastillas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muchas personas sufrieron por el terremoto en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uso una silla de ruedas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hubo muchos muertos por la explosion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huracan arrazo con todo houston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 personas escaparon de la tormenta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humo asusto a la gente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paramedicos salvaron muchas personas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perdi mucha sangre por la heridas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reportero investigo lo ocurrido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tuve un accidente muy fuerte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terremoto destruyo todas las casas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los muebles se quemaron por el incendio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 lastime el pie es un dolor muy fuerte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2021-10-11T04:51:22Z</dcterms:created>
  <dcterms:modified xsi:type="dcterms:W3CDTF">2021-10-11T04:51:22Z</dcterms:modified>
</cp:coreProperties>
</file>