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linking an outcome to a particular set of events or decisions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uses 'as if' or 'like'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'we', 'our', 'us'. try to include the reader in the same group as the writer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evidence presented in a visual form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engages with peoples beliefs that everyone deserves fair treatment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idea or statement that someone takes for granted as being true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personal story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goes overt the top for the true situation for dramatic impact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based on their belief that traditional family arrangements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statement that suggests what is true for some is true for most or for 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strong positive and negative words to influence the reader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comparison between two things that helps the reader come to conclusions about their similarities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 of facts and figures to suggest a number for a point of view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draws national pride and peoples loyalty to their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figures of speech that identify a similarity between two different things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</dc:title>
  <dcterms:created xsi:type="dcterms:W3CDTF">2021-10-11T04:50:46Z</dcterms:created>
  <dcterms:modified xsi:type="dcterms:W3CDTF">2021-10-11T04:50:46Z</dcterms:modified>
</cp:coreProperties>
</file>