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crossword -fairy tale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Then ill huff and ---- and ill blow your house down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jack exchange for the magic beans in jack and the beanstalk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Cinderella leave behind in her rush to leave the ball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little girl wore a red cloak so everyone in the village called her little red riding?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Rapunzel rapunzel ,let  down your -----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Goldilocks entered the house of three-----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fruit did the witch poison snow white with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young prince said i am not afraid i must go and see the sleeping ------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was repunzel trapped by the witch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the second pig build his house out of in the three little pigs?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Everyday jack would help his -----. with the chores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glass slipper will only fit?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does the wolf pretend to be in little red riding hood?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lives under the bridge in bill goats gruff?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fruit does the wicked queen poison snow white with?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was rapunzel trapped by the witch?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-fairy tale </dc:title>
  <dcterms:created xsi:type="dcterms:W3CDTF">2021-10-11T04:51:34Z</dcterms:created>
  <dcterms:modified xsi:type="dcterms:W3CDTF">2021-10-11T04:51:34Z</dcterms:modified>
</cp:coreProperties>
</file>