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for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@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botón regresar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Asignar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celular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Arroba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computadora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icono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Encantar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Punto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carpeta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 mensaje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Un sitio web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Descolgar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 MP3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Cierto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Imprimir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teléfono público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Anterior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teclado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destinatario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Guardar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documento adjunto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clave de área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copia dura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guía telefónica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ratón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libreta de derecciones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alfombrilla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archivo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botón borrador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Hacer clic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for Spanish </dc:title>
  <dcterms:created xsi:type="dcterms:W3CDTF">2021-10-11T04:52:51Z</dcterms:created>
  <dcterms:modified xsi:type="dcterms:W3CDTF">2021-10-11T04:52:51Z</dcterms:modified>
</cp:coreProperties>
</file>