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crossword for school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do you call it if sound bounces of walls but plural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shared with people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bread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do you call it if sound bounces off walls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moving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by them selves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thought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unscramble code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badge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time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comitmment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answer after you divide one number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someone you cant see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poise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crossword for school</dc:title>
  <dcterms:created xsi:type="dcterms:W3CDTF">2021-10-11T04:53:07Z</dcterms:created>
  <dcterms:modified xsi:type="dcterms:W3CDTF">2021-10-11T04:53:07Z</dcterms:modified>
</cp:coreProperties>
</file>