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madness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determination    </w:t>
      </w:r>
      <w:r>
        <w:t xml:space="preserve">   dreams    </w:t>
      </w:r>
      <w:r>
        <w:t xml:space="preserve">   honesty    </w:t>
      </w:r>
      <w:r>
        <w:t xml:space="preserve">   dedication    </w:t>
      </w:r>
      <w:r>
        <w:t xml:space="preserve">   jolyn    </w:t>
      </w:r>
      <w:r>
        <w:t xml:space="preserve">   derrick    </w:t>
      </w:r>
      <w:r>
        <w:t xml:space="preserve">   trapper    </w:t>
      </w:r>
      <w:r>
        <w:t xml:space="preserve">   payton    </w:t>
      </w:r>
      <w:r>
        <w:t xml:space="preserve">   landen    </w:t>
      </w:r>
      <w:r>
        <w:t xml:space="preserve">   ethan    </w:t>
      </w:r>
      <w:r>
        <w:t xml:space="preserve">   facilitate    </w:t>
      </w:r>
      <w:r>
        <w:t xml:space="preserve">   disgorge    </w:t>
      </w:r>
      <w:r>
        <w:t xml:space="preserve">   gorge    </w:t>
      </w:r>
      <w:r>
        <w:t xml:space="preserve">   pretense    </w:t>
      </w:r>
      <w:r>
        <w:t xml:space="preserve">   foraging    </w:t>
      </w:r>
      <w:r>
        <w:t xml:space="preserve">   chalet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madness</dc:title>
  <dcterms:created xsi:type="dcterms:W3CDTF">2021-10-11T04:53:01Z</dcterms:created>
  <dcterms:modified xsi:type="dcterms:W3CDTF">2021-10-11T04:53:01Z</dcterms:modified>
</cp:coreProperties>
</file>