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puzzel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on the countries with OPEC.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Organization of Petroleum Exproting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wind solar water and oil are all sources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rock that companys can get oil out of.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OPEC controls the ___________ of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country that is a part of OPEC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opec increases their production of oil this also increases.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opec brings their oil to the_______ so that companys and indivisuals can buy.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word of OPEC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increasing and decreasing of oil effects this.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puzzel</dc:title>
  <dcterms:created xsi:type="dcterms:W3CDTF">2021-10-11T04:53:36Z</dcterms:created>
  <dcterms:modified xsi:type="dcterms:W3CDTF">2021-10-11T04:53:36Z</dcterms:modified>
</cp:coreProperties>
</file>