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puzzel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One on the countries with OPEC.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Organization of Petroleum Exproting Countries.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wind solar water and oil are all sources of this.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rock that companys can get oil out of.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OPEC controls the ___________ of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country that is a part of OPEC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opec increases their production of oil this also increases.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opec brings their oil to the_______ so that companys and indivisuals can buy.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First word of OPEC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increasing and decreasing of oil effects this.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puzzel</dc:title>
  <dcterms:created xsi:type="dcterms:W3CDTF">2021-10-11T04:53:37Z</dcterms:created>
  <dcterms:modified xsi:type="dcterms:W3CDTF">2021-10-11T04:53:37Z</dcterms:modified>
</cp:coreProperties>
</file>