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on going condition or illness such as heart disease,obesity, and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reaction of the body and mind to everyday challenges and demands.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Includes providing accurate health information and teaching health skills to help people make healthy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a persons capacity to learn about and understand basic health information and services,and to use these resources to promote one's health and wellness.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actions that can potentially threaten your health or the health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 specific tools and stratagies to maintain,protect,and improve all aspects of your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People of the same age who share similar interests.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process of ending a conflict through cooperation and problem solving.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overall state of well-being of total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 the sum of your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Skills that help you reduce and manage stress in your life.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the personal habits or behavior related to the way a person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exchange through thoughts,feelings and beleifs between two or more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Health outcome among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 action to influence others to adress a health related concern or to support a health related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combination of physical, mental/emotional, and social well 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related risks that can increase in effect with each added risk.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deliberate decision to avoid high risk behaviors,including sexual activity and use of tobacco, alcohal or other drugs.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deep seated sense of meaning and purpose in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Such as radio, television, and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communication stratagies that can help you say no when you are urged to take part in behaviors that are unsafe or unhealthful, or that go against your values.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north wide health promotion and disease prevention plan designed to serve as a guide for improving the health of all people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 the various methods for communicating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Taking step by step to keep something from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Refers to the collective beliefs,customs,and behaviors of a group.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1-3</dc:title>
  <dcterms:created xsi:type="dcterms:W3CDTF">2021-10-11T04:55:37Z</dcterms:created>
  <dcterms:modified xsi:type="dcterms:W3CDTF">2021-10-11T04:55:37Z</dcterms:modified>
</cp:coreProperties>
</file>