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place Ben hiked to when the tsunami was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 who gave Ben the strength to survive when he became separated from his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tiny fishing village where the tsunami hit on March 11, 2011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a monstrous wall of water, dozens of feet high and hundreds of miles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person who stitched up Harry's injury and helped Ben find his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happened first before the tsunami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main character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Ojisan's cat, the same cat that saved Ben's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sport Ben liked to play most with his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word that would describe 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name of the nuclear power station that was damaged during the earthquake and tsunami and now endangered the people in Japan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occupation that Ben's father did in the US Air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Japanese word for 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state where Ben and his family lived and where his father was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Ben's younger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Harry was most proud of this on his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age of 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protected Ben and his brother during the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Ben and his family get into to escape the tsunami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Harry fell from when he hurt his 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2</dc:title>
  <dcterms:created xsi:type="dcterms:W3CDTF">2021-10-11T04:55:55Z</dcterms:created>
  <dcterms:modified xsi:type="dcterms:W3CDTF">2021-10-11T04:55:55Z</dcterms:modified>
</cp:coreProperties>
</file>