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seasonal winds that bring different types of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 largest island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ring shaped coral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peninsula in antartica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tallest moutian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narrow peninsula in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coldest desert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original inhabitants of new zeland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layer of earths atmosphere that protects us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place where lots of fish can be caught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destuctive fast moving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area controlled by another goverment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major river in southasia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major river in northern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fertile soil with yellowish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place thought to be sacred by the hindu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plains region in northeastern china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major river in 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aka yellow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made up of south and north Korea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largest group of islands in the pacific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islands in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third largest island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huge mountain rage, covers all of nepal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 coral reef next to austrailia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land form by a river created by sediment deposits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 peninsula in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group of islands east of phillipines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high plateau in western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floating lad mass of ice that has broken off a glacier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high lattitude region that just receives little percipatation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aka the yangzi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large group of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ledge made of ice that hangs over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remote and usually uninhabited inland regions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smaller version/portion of a continet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chain of rocky material found in tropical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original inhabitants of austrailia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</dc:title>
  <dcterms:created xsi:type="dcterms:W3CDTF">2021-10-11T04:54:51Z</dcterms:created>
  <dcterms:modified xsi:type="dcterms:W3CDTF">2021-10-11T04:54:51Z</dcterms:modified>
</cp:coreProperties>
</file>