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crossword_cyber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Email scam or attempt to trick you into giving your password or personal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 ______ is when a person obtains and uses your personal information without your permission for financial 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any software program in which advertising banners are displayed while the program is running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"s" in _____ stands for secure and indicated that communications with a webpage is encrypted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it called if people are nasty to you online?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adversary is considered a _________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Also known as malicious software any; any program or file that is harmful to a computer user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you must do to emails containing Critical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a weakness in our practices or defense is called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software that is designed and destroy computer viruses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 is important to have antivirus installed on your computer and on your 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___________ is a hardware of a software that helps keep hackers from using your computer and it watches for outside attempts to access your system and blocks communication that you don't permit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body of technologies, processes and practices designed to protect networks, computers, programs and data from attack, damage or unauthorized access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you should do to all papers with PII or other sensitive information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any malicious computer program which is used to hack into a computer by misleading users of its true intent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Choose a password that is easy for you _______________ but hard for you someone to guess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_________________ is a software that gathers computer user information and transmits it to the creator of the software without the explicit knowledge or informed consent of the user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are similar to worms and Trojans, but earn their unique name by performing a wide variety of automated tasks on behalf of their master (the cybercriminals) who are often safely located somewhere far across the Internet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crossword_cyber</dc:title>
  <dcterms:created xsi:type="dcterms:W3CDTF">2021-10-11T04:58:13Z</dcterms:created>
  <dcterms:modified xsi:type="dcterms:W3CDTF">2021-10-11T04:58:13Z</dcterms:modified>
</cp:coreProperties>
</file>