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crucifixion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caiaphas    </w:t>
      </w:r>
      <w:r>
        <w:t xml:space="preserve">   crown of thorns    </w:t>
      </w:r>
      <w:r>
        <w:t xml:space="preserve">   innocent    </w:t>
      </w:r>
      <w:r>
        <w:t xml:space="preserve">   golgotha    </w:t>
      </w:r>
      <w:r>
        <w:t xml:space="preserve">   arrested    </w:t>
      </w:r>
      <w:r>
        <w:t xml:space="preserve">   love    </w:t>
      </w:r>
      <w:r>
        <w:t xml:space="preserve">   sacrifice    </w:t>
      </w:r>
      <w:r>
        <w:t xml:space="preserve">   cyrene    </w:t>
      </w:r>
      <w:r>
        <w:t xml:space="preserve">   tomb    </w:t>
      </w:r>
      <w:r>
        <w:t xml:space="preserve">   burial    </w:t>
      </w:r>
      <w:r>
        <w:t xml:space="preserve">   last supper    </w:t>
      </w:r>
      <w:r>
        <w:t xml:space="preserve">   forgiveness    </w:t>
      </w:r>
      <w:r>
        <w:t xml:space="preserve">   betrayal    </w:t>
      </w:r>
      <w:r>
        <w:t xml:space="preserve">   gethsemane    </w:t>
      </w:r>
      <w:r>
        <w:t xml:space="preserve">   passover    </w:t>
      </w:r>
      <w:r>
        <w:t xml:space="preserve">   atonement    </w:t>
      </w:r>
      <w:r>
        <w:t xml:space="preserve">   barrabas    </w:t>
      </w:r>
      <w:r>
        <w:t xml:space="preserve">   rooster crows    </w:t>
      </w:r>
      <w:r>
        <w:t xml:space="preserve">   pontius pilate    </w:t>
      </w:r>
      <w:r>
        <w:t xml:space="preserve">   cross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crucifixion</dc:title>
  <dcterms:created xsi:type="dcterms:W3CDTF">2021-10-11T04:57:26Z</dcterms:created>
  <dcterms:modified xsi:type="dcterms:W3CDTF">2021-10-11T04:57:26Z</dcterms:modified>
</cp:coreProperties>
</file>