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Sofia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servono per camminare fuori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 guardiamo le notizie del giorno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 annaffiamo i fiori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 si dorme la notte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contiene lo zucchero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usiamo per ottenere una copia cartacea di un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accendiamo per illuminare un luogo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 controlliamo l'orario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arredo che serve per abbellire il pavimento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servono per arredare una casa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Sofia 2</dc:title>
  <dcterms:created xsi:type="dcterms:W3CDTF">2021-10-11T05:00:15Z</dcterms:created>
  <dcterms:modified xsi:type="dcterms:W3CDTF">2021-10-11T05:00:15Z</dcterms:modified>
</cp:coreProperties>
</file>