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cruciverba educazione fisica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bevanda energetica tradotta in inglese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banane,fragole,arance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sostanza che procura dipendenza,tipica delle sigarette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disturbo alimentare,in genere porta ad un aumento del peso corporeo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ossido di carbonio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sindrome da immuno-deficienza acquisita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sostanza tossica,potenzialmente cancerogena,presente in bevande non vendibili ai minori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tipo di ormoni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residui della combustione del tabacco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uso illegale da parte di atleti di droghe e farmaci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portatore di un virus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apparato danneggiato dopo l'aver fumato una sigaretta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malattia dovuta all'infiammazione dei bronchi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composto chimico naturale presente nei chicchi di caffè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disturbo alimentare,in genere porta alla diminuzione del peso corporeo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benessere non fisico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composti cancerogeni che aumentano il rischio di cancro ai polmoni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alimenti naturali ricchi di vitamine,fibre e minerali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mantiene costante la temperatura del corpo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virus dell'immunodeficienza umana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educazione fisica</dc:title>
  <dcterms:created xsi:type="dcterms:W3CDTF">2021-10-11T04:59:14Z</dcterms:created>
  <dcterms:modified xsi:type="dcterms:W3CDTF">2021-10-11T04:59:14Z</dcterms:modified>
</cp:coreProperties>
</file>