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roma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cosa aveva il calcestruzzo in più rispetto alla malta?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è il più grande esempio di architettura templare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anfiteatro è composto da una o due parti?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foro dal quale passava la luce nel pantheon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 che altro nome è  noto il colosseo?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quante persone poteva ospitare il colosseo?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erano molto importanti a Roma e venivano utilizzati per provvedere all'approvvigionamento idrico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quale è l ultimo pezzo da inserire nell'arco?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quanti sono parametri murari?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 forma aveva il colosseo?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quale sistema di copertura si basa sul principio dell'arco?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roma</dc:title>
  <dcterms:created xsi:type="dcterms:W3CDTF">2021-10-11T04:59:52Z</dcterms:created>
  <dcterms:modified xsi:type="dcterms:W3CDTF">2021-10-11T04:59:52Z</dcterms:modified>
</cp:coreProperties>
</file>