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cruciverba sistema scheletrico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che cosa produce il midollo osseo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esempio di ossa lunghe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prima funzione del sistema scheletrico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costole formano...?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gli arti si dividono in due parti superiori e...?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 movimento del sistema scheletrico e dovuto da...?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 sistema scheletrico è una riserva di...?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articolazioni immobili si trovano nel...?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è composta da...?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quanti tipi di articolazioni ci sono?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sistema scheletrico</dc:title>
  <dcterms:created xsi:type="dcterms:W3CDTF">2021-10-11T04:59:49Z</dcterms:created>
  <dcterms:modified xsi:type="dcterms:W3CDTF">2021-10-11T04:59:49Z</dcterms:modified>
</cp:coreProperties>
</file>