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cruciverba sofia 3</w:t>
      </w:r>
    </w:p>
    <w:p>
      <w:pPr>
        <w:pStyle w:val="Questions"/>
      </w:pPr>
      <w:r>
        <w:t xml:space="preserve">1. IAACIIMZ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AIGAFLIM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MROAE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NSIGO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PTSTIRAI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SEAGOLLB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TV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8. FOTO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DIEVO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RRDCIOI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sofia 3</dc:title>
  <dcterms:created xsi:type="dcterms:W3CDTF">2021-10-11T05:00:17Z</dcterms:created>
  <dcterms:modified xsi:type="dcterms:W3CDTF">2021-10-11T05:00:17Z</dcterms:modified>
</cp:coreProperties>
</file>