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for spreading icing or frosting, leveling off measured ingredients.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utensil used to lift and hold foods while they are being cooked or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Protective tool for cutting. This way counter tops are not marred. It can be sanitized and stored in a dry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quickly beat eggs or liquid ingredients until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perforated bowl used to strain off liquid from food, especially after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measure liquid ingredients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utensils for measuring various amounts of dry or sticky ingredients accurately. They must be filled to the top and leveled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peel potatoes, carrots, and other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flatten dough for rolls, pizza, cookies or crusts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used for basting baked goods with melted butter or brushing on glazes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device used to move dry ingredients across a screen area to remove any lumps and mix and aerate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deep spoon used to serve soups, stews, punch and sauces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</dc:title>
  <dcterms:created xsi:type="dcterms:W3CDTF">2021-10-11T05:01:39Z</dcterms:created>
  <dcterms:modified xsi:type="dcterms:W3CDTF">2021-10-11T05:01:39Z</dcterms:modified>
</cp:coreProperties>
</file>