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culinary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combine with, treat with, or expose to the action of hydrogen.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in which milk is strained through very fine holes to break down fat and then blended into one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Flat omelet that may be made in individual portions or in larger quantities.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Product made by simmering, and then shocking, eggs.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Tea in which the leaves are not fermented.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alternative used to replace butter in a recipe. Examples include margarine, olive oils, and soy-based oils.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Sliced bread (preferably day old) dipped in an egg-and-milk mixture and cooked on a lightly oiled griddle or flat 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Sandwich consisting of two slices of bread or two halves of a roll, a spread, and a filling.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Very thin pancake-type item with a high egg content. The result is a delicate, unleavened griddlecake.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type of hot sandwich in which the outside of the bread is buttered and browned on the griddle or in a hot 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Hot or cold bite-sized finger food that is served before a meal.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Potatoes prepared by steaming or simmering them in lightly salted water and then peeling, chilling, and shredding. Shredded potatoes are cooked on a lightly oiled griddle on medium heat to a light golden brown on both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Butter that is created when the chef or manufacturer heats butter and then removes milk solids and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Raw potatoes that have been peeled and then sliced, diced, or shredded and then cooked on a well-oiled griddle or pan-fried until golden brown and cooked though.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White part of an egg, which consists of protein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Membranes that hold an egg yolk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Egg that has been fried in cooking fat at 145°F for at least 15 seconds. If it is going to be held for a few minutes, it should be cooked at 155°F. The yolk should be cooked to whatever doneness the customer requests.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Small, open-faced cold sandwich that is a type of hors d'oeuvre. They usually are made from bread or toast cutouts, English muffins, crackers, melba toasts, and tiny unsweetened pastry shells.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Three slices of toasted bread spread with mayonnaise and filled with an assortment of sliced chicken and/or turkey, ham, bacon, cheese, lettuce, and tomato.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Popular breakfast drink made from cocoa powder or shaved chocolate and sugar stirred into heated milk or water.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crossword puzzle</dc:title>
  <dcterms:created xsi:type="dcterms:W3CDTF">2021-10-11T05:00:58Z</dcterms:created>
  <dcterms:modified xsi:type="dcterms:W3CDTF">2021-10-11T05:00:58Z</dcterms:modified>
</cp:coreProperties>
</file>