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customer service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believe    </w:t>
      </w:r>
      <w:r>
        <w:t xml:space="preserve">   safety    </w:t>
      </w:r>
      <w:r>
        <w:t xml:space="preserve">   loyalty    </w:t>
      </w:r>
      <w:r>
        <w:t xml:space="preserve">   excellence    </w:t>
      </w:r>
      <w:r>
        <w:t xml:space="preserve">   stakeholders    </w:t>
      </w:r>
      <w:r>
        <w:t xml:space="preserve">   special needs    </w:t>
      </w:r>
      <w:r>
        <w:t xml:space="preserve">   satisfaction scores    </w:t>
      </w:r>
      <w:r>
        <w:t xml:space="preserve">   complaints    </w:t>
      </w:r>
      <w:r>
        <w:t xml:space="preserve">   insight    </w:t>
      </w:r>
      <w:r>
        <w:t xml:space="preserve">   feedback    </w:t>
      </w:r>
      <w:r>
        <w:t xml:space="preserve">   helpful    </w:t>
      </w:r>
      <w:r>
        <w:t xml:space="preserve">   kind    </w:t>
      </w:r>
      <w:r>
        <w:t xml:space="preserve">   professional    </w:t>
      </w:r>
      <w:r>
        <w:t xml:space="preserve">   understanding    </w:t>
      </w:r>
      <w:r>
        <w:t xml:space="preserve">   polite    </w:t>
      </w:r>
      <w:r>
        <w:t xml:space="preserve">   fast    </w:t>
      </w:r>
      <w:r>
        <w:t xml:space="preserve">   patient    </w:t>
      </w:r>
      <w:r>
        <w:t xml:space="preserve">   honest    </w:t>
      </w:r>
      <w:r>
        <w:t xml:space="preserve">   friendly    </w:t>
      </w:r>
      <w:r>
        <w:t xml:space="preserve">   customer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</dc:title>
  <dcterms:created xsi:type="dcterms:W3CDTF">2021-10-11T05:02:56Z</dcterms:created>
  <dcterms:modified xsi:type="dcterms:W3CDTF">2021-10-11T05:02:56Z</dcterms:modified>
</cp:coreProperties>
</file>