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cyberbullying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mean    </w:t>
      </w:r>
      <w:r>
        <w:t xml:space="preserve">   opressor    </w:t>
      </w:r>
      <w:r>
        <w:t xml:space="preserve">   tease    </w:t>
      </w:r>
      <w:r>
        <w:t xml:space="preserve">   depressed    </w:t>
      </w:r>
      <w:r>
        <w:t xml:space="preserve">   breakdown    </w:t>
      </w:r>
      <w:r>
        <w:t xml:space="preserve">   prison    </w:t>
      </w:r>
      <w:r>
        <w:t xml:space="preserve">   unwanted    </w:t>
      </w:r>
      <w:r>
        <w:t xml:space="preserve">   anxiety    </w:t>
      </w:r>
      <w:r>
        <w:t xml:space="preserve">   depression    </w:t>
      </w:r>
      <w:r>
        <w:t xml:space="preserve">   alone    </w:t>
      </w:r>
      <w:r>
        <w:t xml:space="preserve">   self harm    </w:t>
      </w:r>
      <w:r>
        <w:t xml:space="preserve">   facebook    </w:t>
      </w:r>
      <w:r>
        <w:t xml:space="preserve">   loser    </w:t>
      </w:r>
      <w:r>
        <w:t xml:space="preserve">   freak    </w:t>
      </w:r>
      <w:r>
        <w:t xml:space="preserve">   cyberbully    </w:t>
      </w:r>
      <w:r>
        <w:t xml:space="preserve">   suicide    </w:t>
      </w:r>
      <w:r>
        <w:t xml:space="preserve">   bully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cyberbullying </dc:title>
  <dcterms:created xsi:type="dcterms:W3CDTF">2021-10-11T05:04:42Z</dcterms:created>
  <dcterms:modified xsi:type="dcterms:W3CDTF">2021-10-11T05:04:42Z</dcterms:modified>
</cp:coreProperties>
</file>