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dinner time( view at beach)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 kid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 kid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town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bed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grand kid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 1</dc:title>
  <dcterms:created xsi:type="dcterms:W3CDTF">2021-10-11T05:07:28Z</dcterms:created>
  <dcterms:modified xsi:type="dcterms:W3CDTF">2021-10-11T05:07:28Z</dcterms:modified>
</cp:coreProperties>
</file>