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daily work ch 6 2/2 abbreviations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left lower extremity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OA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left upper extremity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RUE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muscular dystrophy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RLE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magnetic resonance imaging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LLE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nonsteroidal anti-inflammatory drug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T!, T2, etc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osteoarthritis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LUE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open reduction-internal fixation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NSAID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orthopedics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THR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rheumatoid arthritis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Orth, orth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right lower extremity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RA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right upper extremity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THA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first thoracic vertebra, second thoracic vertebra, etc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MD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total hip arthroplasty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TKA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total hip replacement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MRI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total knee arthroplasty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UE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total knee replacement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ORIF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upper extremity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TKR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work ch 6 2/2 abbreviations</dc:title>
  <dcterms:created xsi:type="dcterms:W3CDTF">2021-10-12T14:08:51Z</dcterms:created>
  <dcterms:modified xsi:type="dcterms:W3CDTF">2021-10-12T14:08:51Z</dcterms:modified>
</cp:coreProperties>
</file>