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work ch 6 2/2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 lower extremity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left upper extremity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muscular dystrophy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magnetic resonance imaging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nonsteroidal anti-inflammatory drug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T!, T2, etc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osteoarthritis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 reduction-internal fixation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NSAID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orthopedics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rheumatoid arthritis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Orth, orth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 lower extremity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 upper extremity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thoracic vertebra, second thoracic vertebra, etc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total hip arthroplasty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TKA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 hip replacement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total knee arthroplasty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total knee replacement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ORIF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upper extremity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TKR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work ch 6 2/2 abbreviations</dc:title>
  <dcterms:created xsi:type="dcterms:W3CDTF">2021-10-12T14:08:52Z</dcterms:created>
  <dcterms:modified xsi:type="dcterms:W3CDTF">2021-10-12T14:08:52Z</dcterms:modified>
</cp:coreProperties>
</file>