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dalton keyword test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</w:tbl>
    <w:p>
      <w:pPr>
        <w:pStyle w:val="WordBankLarge"/>
      </w:pPr>
      <w:r>
        <w:t xml:space="preserve">   caught    </w:t>
      </w:r>
      <w:r>
        <w:t xml:space="preserve">   brought    </w:t>
      </w:r>
      <w:r>
        <w:t xml:space="preserve">   tough    </w:t>
      </w:r>
      <w:r>
        <w:t xml:space="preserve">   bought    </w:t>
      </w:r>
      <w:r>
        <w:t xml:space="preserve">   thought    </w:t>
      </w:r>
      <w:r>
        <w:t xml:space="preserve">   through    </w:t>
      </w:r>
      <w:r>
        <w:t xml:space="preserve">   though    </w:t>
      </w:r>
      <w:r>
        <w:t xml:space="preserve">   cough    </w:t>
      </w:r>
      <w:r>
        <w:t xml:space="preserve">   enough    </w:t>
      </w:r>
      <w:r>
        <w:t xml:space="preserve">   rough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dalton keyword test</dc:title>
  <dcterms:created xsi:type="dcterms:W3CDTF">2021-10-11T05:09:20Z</dcterms:created>
  <dcterms:modified xsi:type="dcterms:W3CDTF">2021-10-11T05:09:20Z</dcterms:modified>
</cp:coreProperties>
</file>