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daltons keyword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dalton    </w:t>
      </w:r>
      <w:r>
        <w:t xml:space="preserve">   caught    </w:t>
      </w:r>
      <w:r>
        <w:t xml:space="preserve">   brought    </w:t>
      </w:r>
      <w:r>
        <w:t xml:space="preserve">   tough    </w:t>
      </w:r>
      <w:r>
        <w:t xml:space="preserve">   bought    </w:t>
      </w:r>
      <w:r>
        <w:t xml:space="preserve">   thought    </w:t>
      </w:r>
      <w:r>
        <w:t xml:space="preserve">   through    </w:t>
      </w:r>
      <w:r>
        <w:t xml:space="preserve">   though    </w:t>
      </w:r>
      <w:r>
        <w:t xml:space="preserve">   cough    </w:t>
      </w:r>
      <w:r>
        <w:t xml:space="preserve">   enough    </w:t>
      </w:r>
      <w:r>
        <w:t xml:space="preserve">   rough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daltons keyword</dc:title>
  <dcterms:created xsi:type="dcterms:W3CDTF">2021-10-11T05:09:22Z</dcterms:created>
  <dcterms:modified xsi:type="dcterms:W3CDTF">2021-10-11T05:09:22Z</dcterms:modified>
</cp:coreProperties>
</file>