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jump    </w:t>
      </w:r>
      <w:r>
        <w:t xml:space="preserve">   lift    </w:t>
      </w:r>
      <w:r>
        <w:t xml:space="preserve">   acro    </w:t>
      </w:r>
      <w:r>
        <w:t xml:space="preserve">   hair piece    </w:t>
      </w:r>
      <w:r>
        <w:t xml:space="preserve">   bun    </w:t>
      </w:r>
      <w:r>
        <w:t xml:space="preserve">   glitter    </w:t>
      </w:r>
      <w:r>
        <w:t xml:space="preserve">   costume    </w:t>
      </w:r>
      <w:r>
        <w:t xml:space="preserve">   turnout    </w:t>
      </w:r>
      <w:r>
        <w:t xml:space="preserve">   ballet    </w:t>
      </w:r>
      <w:r>
        <w:t xml:space="preserve">   competition    </w:t>
      </w:r>
      <w:r>
        <w:t xml:space="preserve">   contemporary    </w:t>
      </w:r>
      <w:r>
        <w:t xml:space="preserve">   dance    </w:t>
      </w:r>
      <w:r>
        <w:t xml:space="preserve">   duet    </w:t>
      </w:r>
      <w:r>
        <w:t xml:space="preserve">   ensemble    </w:t>
      </w:r>
      <w:r>
        <w:t xml:space="preserve">   flexibility    </w:t>
      </w:r>
      <w:r>
        <w:t xml:space="preserve">   group    </w:t>
      </w:r>
      <w:r>
        <w:t xml:space="preserve">   jazz    </w:t>
      </w:r>
      <w:r>
        <w:t xml:space="preserve">   junior    </w:t>
      </w:r>
      <w:r>
        <w:t xml:space="preserve">   lyrical    </w:t>
      </w:r>
      <w:r>
        <w:t xml:space="preserve">   mini    </w:t>
      </w:r>
      <w:r>
        <w:t xml:space="preserve">   petite    </w:t>
      </w:r>
      <w:r>
        <w:t xml:space="preserve">   pewis    </w:t>
      </w:r>
      <w:r>
        <w:t xml:space="preserve">   point    </w:t>
      </w:r>
      <w:r>
        <w:t xml:space="preserve">   quartet    </w:t>
      </w:r>
      <w:r>
        <w:t xml:space="preserve">   salsa    </w:t>
      </w:r>
      <w:r>
        <w:t xml:space="preserve">   senior    </w:t>
      </w:r>
      <w:r>
        <w:t xml:space="preserve">   solo    </w:t>
      </w:r>
      <w:r>
        <w:t xml:space="preserve">   split    </w:t>
      </w:r>
      <w:r>
        <w:t xml:space="preserve">   stradle    </w:t>
      </w:r>
      <w:r>
        <w:t xml:space="preserve">   tango    </w:t>
      </w:r>
      <w:r>
        <w:t xml:space="preserve">   tap    </w:t>
      </w:r>
      <w:r>
        <w:t xml:space="preserve">   trio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</dc:title>
  <dcterms:created xsi:type="dcterms:W3CDTF">2021-10-11T05:08:13Z</dcterms:created>
  <dcterms:modified xsi:type="dcterms:W3CDTF">2021-10-11T05:08:13Z</dcterms:modified>
</cp:coreProperties>
</file>