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flap    </w:t>
      </w:r>
      <w:r>
        <w:t xml:space="preserve">   shuffle    </w:t>
      </w:r>
      <w:r>
        <w:t xml:space="preserve">   attitude    </w:t>
      </w:r>
      <w:r>
        <w:t xml:space="preserve">   dancer    </w:t>
      </w:r>
      <w:r>
        <w:t xml:space="preserve">   shake    </w:t>
      </w:r>
      <w:r>
        <w:t xml:space="preserve">   hips    </w:t>
      </w:r>
      <w:r>
        <w:t xml:space="preserve">   arabesque    </w:t>
      </w:r>
      <w:r>
        <w:t xml:space="preserve">   ballet    </w:t>
      </w:r>
      <w:r>
        <w:t xml:space="preserve">   barre    </w:t>
      </w:r>
      <w:r>
        <w:t xml:space="preserve">   buffalo    </w:t>
      </w:r>
      <w:r>
        <w:t xml:space="preserve">   chasse    </w:t>
      </w:r>
      <w:r>
        <w:t xml:space="preserve">   curtsy    </w:t>
      </w:r>
      <w:r>
        <w:t xml:space="preserve">   dance    </w:t>
      </w:r>
      <w:r>
        <w:t xml:space="preserve">   Ellie    </w:t>
      </w:r>
      <w:r>
        <w:t xml:space="preserve">   frappe    </w:t>
      </w:r>
      <w:r>
        <w:t xml:space="preserve">   glissade    </w:t>
      </w:r>
      <w:r>
        <w:t xml:space="preserve">   jazz    </w:t>
      </w:r>
      <w:r>
        <w:t xml:space="preserve">   jazz square    </w:t>
      </w:r>
      <w:r>
        <w:t xml:space="preserve">   Kaylauna    </w:t>
      </w:r>
      <w:r>
        <w:t xml:space="preserve">   kimbo    </w:t>
      </w:r>
      <w:r>
        <w:t xml:space="preserve">   leap    </w:t>
      </w:r>
      <w:r>
        <w:t xml:space="preserve">   Mallory    </w:t>
      </w:r>
      <w:r>
        <w:t xml:space="preserve">   maxi 4    </w:t>
      </w:r>
      <w:r>
        <w:t xml:space="preserve">   plie    </w:t>
      </w:r>
      <w:r>
        <w:t xml:space="preserve">   pointe    </w:t>
      </w:r>
      <w:r>
        <w:t xml:space="preserve">   shoes    </w:t>
      </w:r>
      <w:r>
        <w:t xml:space="preserve">   tap    </w:t>
      </w:r>
      <w:r>
        <w:t xml:space="preserve">   tendu    </w:t>
      </w:r>
      <w:r>
        <w:t xml:space="preserve">   tutu    </w:t>
      </w:r>
      <w:r>
        <w:t xml:space="preserve">   waltz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terms</dc:title>
  <dcterms:created xsi:type="dcterms:W3CDTF">2021-10-11T05:07:57Z</dcterms:created>
  <dcterms:modified xsi:type="dcterms:W3CDTF">2021-10-11T05:07:57Z</dcterms:modified>
</cp:coreProperties>
</file>