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vocabulary and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tourjete    </w:t>
      </w:r>
      <w:r>
        <w:t xml:space="preserve">   glissade    </w:t>
      </w:r>
      <w:r>
        <w:t xml:space="preserve">   assemble    </w:t>
      </w:r>
      <w:r>
        <w:t xml:space="preserve">   pique    </w:t>
      </w:r>
      <w:r>
        <w:t xml:space="preserve">   chasee    </w:t>
      </w:r>
      <w:r>
        <w:t xml:space="preserve">   stageleft    </w:t>
      </w:r>
      <w:r>
        <w:t xml:space="preserve">   stageright    </w:t>
      </w:r>
      <w:r>
        <w:t xml:space="preserve">   downstage    </w:t>
      </w:r>
      <w:r>
        <w:t xml:space="preserve">   upstage    </w:t>
      </w:r>
      <w:r>
        <w:t xml:space="preserve">   choreographer    </w:t>
      </w:r>
      <w:r>
        <w:t xml:space="preserve">   battement    </w:t>
      </w:r>
      <w:r>
        <w:t xml:space="preserve">   leap    </w:t>
      </w:r>
      <w:r>
        <w:t xml:space="preserve">   piroutte    </w:t>
      </w:r>
      <w:r>
        <w:t xml:space="preserve">   release    </w:t>
      </w:r>
      <w:r>
        <w:t xml:space="preserve">   suspend    </w:t>
      </w:r>
      <w:r>
        <w:t xml:space="preserve">   recover    </w:t>
      </w:r>
      <w:r>
        <w:t xml:space="preserve">   fall    </w:t>
      </w:r>
      <w:r>
        <w:t xml:space="preserve">   contract    </w:t>
      </w:r>
      <w:r>
        <w:t xml:space="preserve">   tilt    </w:t>
      </w:r>
      <w:r>
        <w:t xml:space="preserve">   portdebras    </w:t>
      </w:r>
      <w:r>
        <w:t xml:space="preserve">   penchee    </w:t>
      </w:r>
      <w:r>
        <w:t xml:space="preserve">   changement    </w:t>
      </w:r>
      <w:r>
        <w:t xml:space="preserve">   sauter    </w:t>
      </w:r>
      <w:r>
        <w:t xml:space="preserve">   arabesque    </w:t>
      </w:r>
      <w:r>
        <w:t xml:space="preserve">   passe    </w:t>
      </w:r>
      <w:r>
        <w:t xml:space="preserve">   releve    </w:t>
      </w:r>
      <w:r>
        <w:t xml:space="preserve">   ronddejambe    </w:t>
      </w:r>
      <w:r>
        <w:t xml:space="preserve">   degage    </w:t>
      </w:r>
      <w:r>
        <w:t xml:space="preserve">   tendu    </w:t>
      </w:r>
      <w:r>
        <w:t xml:space="preserve">   plie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vocabulary and Terms</dc:title>
  <dcterms:created xsi:type="dcterms:W3CDTF">2021-10-11T05:08:05Z</dcterms:created>
  <dcterms:modified xsi:type="dcterms:W3CDTF">2021-10-11T05:08:05Z</dcterms:modified>
</cp:coreProperties>
</file>