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daniel obeyed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smart    </w:t>
      </w:r>
      <w:r>
        <w:t xml:space="preserve">   palace    </w:t>
      </w:r>
      <w:r>
        <w:t xml:space="preserve">   water    </w:t>
      </w:r>
      <w:r>
        <w:t xml:space="preserve">   food    </w:t>
      </w:r>
      <w:r>
        <w:t xml:space="preserve">   healthy    </w:t>
      </w:r>
      <w:r>
        <w:t xml:space="preserve">   guard    </w:t>
      </w:r>
      <w:r>
        <w:t xml:space="preserve">   king    </w:t>
      </w:r>
      <w:r>
        <w:t xml:space="preserve">   God    </w:t>
      </w:r>
      <w:r>
        <w:t xml:space="preserve">   eat    </w:t>
      </w:r>
      <w:r>
        <w:t xml:space="preserve">   friends    </w:t>
      </w:r>
      <w:r>
        <w:t xml:space="preserve">   vegatables    </w:t>
      </w:r>
      <w:r>
        <w:t xml:space="preserve">   abednego    </w:t>
      </w:r>
      <w:r>
        <w:t xml:space="preserve">   meshach    </w:t>
      </w:r>
      <w:r>
        <w:t xml:space="preserve">   shadrach    </w:t>
      </w:r>
      <w:r>
        <w:t xml:space="preserve">   daniel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obeyed</dc:title>
  <dcterms:created xsi:type="dcterms:W3CDTF">2021-10-11T05:08:56Z</dcterms:created>
  <dcterms:modified xsi:type="dcterms:W3CDTF">2021-10-11T05:08:56Z</dcterms:modified>
</cp:coreProperties>
</file>