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and statistics 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data set that contains values for two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line drawn to approximate the relationship between two variables that have potted as a scater plot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that cannot be written in fractional from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predictions from a graph within the range of the know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 that is a straight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percentile expressed in decimal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data collected by the user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variable whose variation does not depend on that of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cumulative frequency curve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difference between the largest result and the lowest in a data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 or more box plots drawn on the same scale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simple way of representing a set of data on a plot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making a prediction from a graph outside the rand of know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least squares line of best fit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value below which the started percentage of results lie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graph of bivariate data each data pair is represented by a point on the graph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graph that shows the number of results less than given value in grouped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measures of spread related to the mean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or more dot plots drawn on the same scale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 key values used to draw a box plot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measure of variability, based on dividing a data set into quartiles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statistical measure of spread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variable bivariate pair that varies because of changes in the other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data collected by someone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original number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statistics cross word </dc:title>
  <dcterms:created xsi:type="dcterms:W3CDTF">2021-10-11T05:10:55Z</dcterms:created>
  <dcterms:modified xsi:type="dcterms:W3CDTF">2021-10-11T05:10:55Z</dcterms:modified>
</cp:coreProperties>
</file>