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database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order to question a database for Victorian customers only, what feature of the query will be used?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Used to input data accurately into a database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data type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output that is subtotaled will be created this Access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establishes a link between two tables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data type used for a quantity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Type of query that allows user to determine the output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Access is an example of what type of database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data type is used to create a list box (2 words)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Another word for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Another word for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Design feature used for a calculated query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unique identifier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Accuracy and consistency of data is enforced by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Field property that alters the field heading in datasheet 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Headers and Footers are created in this 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Name of Microsoft database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view to see the data contained in the database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field property used to when all customers come from Victoria to reduced input error and save time is?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database terminology</dc:title>
  <dcterms:created xsi:type="dcterms:W3CDTF">2021-10-11T05:12:08Z</dcterms:created>
  <dcterms:modified xsi:type="dcterms:W3CDTF">2021-10-11T05:12:08Z</dcterms:modified>
</cp:coreProperties>
</file>