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Comic    </w:t>
      </w:r>
      <w:r>
        <w:t xml:space="preserve">   Water    </w:t>
      </w:r>
      <w:r>
        <w:t xml:space="preserve">   Hesse    </w:t>
      </w:r>
      <w:r>
        <w:t xml:space="preserve">   Rumi    </w:t>
      </w:r>
      <w:r>
        <w:t xml:space="preserve">   Sufi    </w:t>
      </w:r>
      <w:r>
        <w:t xml:space="preserve">   Carnegieismidpoint    </w:t>
      </w:r>
      <w:r>
        <w:t xml:space="preserve">   Butworththedrive    </w:t>
      </w:r>
      <w:r>
        <w:t xml:space="preserve">   Coolmom    </w:t>
      </w:r>
      <w:r>
        <w:t xml:space="preserve">   Scarynavydad    </w:t>
      </w:r>
      <w:r>
        <w:t xml:space="preserve">   Srilankaguymadeamistake    </w:t>
      </w:r>
      <w:r>
        <w:t xml:space="preserve">   Worldconqueror    </w:t>
      </w:r>
      <w:r>
        <w:t xml:space="preserve">   Emilianos    </w:t>
      </w:r>
      <w:r>
        <w:t xml:space="preserve">   Makesmelaugh    </w:t>
      </w:r>
      <w:r>
        <w:t xml:space="preserve">   Makeslifedecisionsallday    </w:t>
      </w:r>
      <w:r>
        <w:t xml:space="preserve">   Butcantorderfrommenu    </w:t>
      </w:r>
      <w:r>
        <w:t xml:space="preserve">   Deepperson    </w:t>
      </w:r>
      <w:r>
        <w:t xml:space="preserve">   Hydrosis    </w:t>
      </w:r>
      <w:r>
        <w:t xml:space="preserve">   Couldyoudaterussellbrand    </w:t>
      </w:r>
      <w:r>
        <w:t xml:space="preserve">   Gender Roles    </w:t>
      </w:r>
      <w:r>
        <w:t xml:space="preserve">   Homesteading    </w:t>
      </w:r>
      <w:r>
        <w:t xml:space="preserve">   Siddharta    </w:t>
      </w:r>
      <w:r>
        <w:t xml:space="preserve">   Suffism    </w:t>
      </w:r>
      <w:r>
        <w:t xml:space="preserve">   Valuations    </w:t>
      </w:r>
      <w:r>
        <w:t xml:space="preserve">   Spanishaccentshowoff    </w:t>
      </w:r>
      <w:r>
        <w:t xml:space="preserve">   Margarita    </w:t>
      </w:r>
      <w:r>
        <w:t xml:space="preserve">   Guacamole    </w:t>
      </w:r>
      <w:r>
        <w:t xml:space="preserve">   Ice Cream    </w:t>
      </w:r>
      <w:r>
        <w:t xml:space="preserve">   Freckles    </w:t>
      </w:r>
      <w:r>
        <w:t xml:space="preserve">   Comfortable Shoes    </w:t>
      </w:r>
      <w:r>
        <w:t xml:space="preserve">   Chile    </w:t>
      </w:r>
      <w:r>
        <w:t xml:space="preserve">   Finnegan    </w:t>
      </w:r>
      <w:r>
        <w:t xml:space="preserve">   Tatiana    </w:t>
      </w:r>
      <w:r>
        <w:t xml:space="preserve">   Kind    </w:t>
      </w:r>
      <w:r>
        <w:t xml:space="preserve">   Brilliant    </w:t>
      </w:r>
      <w:r>
        <w:t xml:space="preserve">   Afebrile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terms:created xsi:type="dcterms:W3CDTF">2021-10-11T05:12:57Z</dcterms:created>
  <dcterms:modified xsi:type="dcterms:W3CDTF">2021-10-11T05:12:57Z</dcterms:modified>
</cp:coreProperties>
</file>