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days of the week and months of the year </w:t>
      </w:r>
    </w:p>
    <w:p>
      <w:pPr>
        <w:pStyle w:val="Questions"/>
      </w:pPr>
      <w:r>
        <w:t xml:space="preserve">1. UAAYNJR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YAUEBFR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RMHCA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PLIAR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YMA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UJEN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LUJY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SUATGU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REEETBSPM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RBOEOCT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RONVEEBM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EDEMRCEB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AMYODN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TEAUDSY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SYDENDEAW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UYHDRTSA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IFRDAY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DAAYTRUS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SDUNYA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week and months of the year </dc:title>
  <dcterms:created xsi:type="dcterms:W3CDTF">2021-10-11T05:13:17Z</dcterms:created>
  <dcterms:modified xsi:type="dcterms:W3CDTF">2021-10-11T05:13:17Z</dcterms:modified>
</cp:coreProperties>
</file>