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days of the week/colors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Saturday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Wednesday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Thursday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Sunday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black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Tuesday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color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days of the week/colors</dc:title>
  <dcterms:created xsi:type="dcterms:W3CDTF">2021-10-11T05:13:21Z</dcterms:created>
  <dcterms:modified xsi:type="dcterms:W3CDTF">2021-10-11T05:13:21Z</dcterms:modified>
</cp:coreProperties>
</file>